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AD65" w14:textId="77777777" w:rsidR="000F69FB" w:rsidRPr="00C803F3" w:rsidRDefault="000F69FB"/>
    <w:bookmarkStart w:id="0" w:name="Title" w:displacedByCustomXml="next"/>
    <w:sdt>
      <w:sdtPr>
        <w:alias w:val="Title"/>
        <w:tag w:val="Title"/>
        <w:id w:val="1323468504"/>
        <w:placeholder>
          <w:docPart w:val="CB8B08CAFBE742C189C4103A4A855422"/>
        </w:placeholder>
        <w:text w:multiLine="1"/>
      </w:sdtPr>
      <w:sdtEndPr/>
      <w:sdtContent>
        <w:p w14:paraId="08E2F920" w14:textId="3A8D2295" w:rsidR="009B6F95" w:rsidRPr="00C803F3" w:rsidRDefault="00786A1E" w:rsidP="00CA1528">
          <w:pPr>
            <w:pStyle w:val="Title1"/>
          </w:pPr>
          <w:r>
            <w:t>Presentation on the Councillor’s Climate Change Workbook</w:t>
          </w:r>
        </w:p>
      </w:sdtContent>
    </w:sdt>
    <w:bookmarkEnd w:id="0" w:displacedByCustomXml="prev"/>
    <w:p w14:paraId="067BF6CD" w14:textId="77777777" w:rsidR="009B6F95" w:rsidRPr="00C803F3" w:rsidRDefault="009B6F95"/>
    <w:sdt>
      <w:sdtPr>
        <w:rPr>
          <w:rStyle w:val="Title2"/>
        </w:rPr>
        <w:alias w:val="Purpose of report"/>
        <w:tag w:val="Purpose of report"/>
        <w:id w:val="-783727919"/>
        <w:lock w:val="sdtLocked"/>
        <w:placeholder>
          <w:docPart w:val="FAE17FFB1C4345B7A9E24D7F921FDCF1"/>
        </w:placeholder>
      </w:sdtPr>
      <w:sdtEndPr>
        <w:rPr>
          <w:rStyle w:val="Title2"/>
        </w:rPr>
      </w:sdtEndPr>
      <w:sdtContent>
        <w:p w14:paraId="5CB7D676" w14:textId="77777777" w:rsidR="009B6F95" w:rsidRPr="00465348" w:rsidRDefault="009B6F95" w:rsidP="00B84F31">
          <w:pPr>
            <w:ind w:left="0" w:firstLine="0"/>
            <w:rPr>
              <w:rStyle w:val="Title2"/>
            </w:rPr>
          </w:pPr>
          <w:r w:rsidRPr="00465348">
            <w:rPr>
              <w:rStyle w:val="Title2"/>
            </w:rPr>
            <w:t>Purpose of report</w:t>
          </w:r>
        </w:p>
      </w:sdtContent>
    </w:sdt>
    <w:sdt>
      <w:sdtPr>
        <w:rPr>
          <w:rStyle w:val="Title3Char"/>
        </w:rPr>
        <w:alias w:val="Purpose of report"/>
        <w:tag w:val="Purpose of report"/>
        <w:id w:val="796033656"/>
        <w:placeholder>
          <w:docPart w:val="2F8EEC3122C24F12A09632AB689BD2A1"/>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D769769" w14:textId="3FC158B1" w:rsidR="009B6F95" w:rsidRPr="00C803F3" w:rsidRDefault="00786A1E" w:rsidP="00B84F31">
          <w:pPr>
            <w:ind w:left="0" w:firstLine="0"/>
          </w:pPr>
          <w:r>
            <w:rPr>
              <w:rStyle w:val="Title3Char"/>
            </w:rPr>
            <w:t>For information.</w:t>
          </w:r>
        </w:p>
      </w:sdtContent>
    </w:sdt>
    <w:sdt>
      <w:sdtPr>
        <w:rPr>
          <w:rStyle w:val="Style6"/>
        </w:rPr>
        <w:id w:val="911819474"/>
        <w:lock w:val="sdtLocked"/>
        <w:placeholder>
          <w:docPart w:val="3032CE66BFE9496DB2807DB95BF0E1A7"/>
        </w:placeholder>
      </w:sdtPr>
      <w:sdtEndPr>
        <w:rPr>
          <w:rStyle w:val="Style6"/>
        </w:rPr>
      </w:sdtEndPr>
      <w:sdtContent>
        <w:p w14:paraId="399B5735" w14:textId="77777777" w:rsidR="009B6F95" w:rsidRPr="00A627DD" w:rsidRDefault="009B6F95" w:rsidP="00B84F31">
          <w:pPr>
            <w:ind w:left="0" w:firstLine="0"/>
          </w:pPr>
          <w:r w:rsidRPr="00465348">
            <w:rPr>
              <w:rStyle w:val="Title2"/>
            </w:rPr>
            <w:t>Summary</w:t>
          </w:r>
        </w:p>
      </w:sdtContent>
    </w:sdt>
    <w:p w14:paraId="61891962" w14:textId="77777777" w:rsidR="00846F17" w:rsidRPr="00B33584" w:rsidRDefault="00846F17" w:rsidP="00A42061">
      <w:pPr>
        <w:pStyle w:val="Title3"/>
        <w:rPr>
          <w:i/>
          <w:iCs/>
        </w:rPr>
      </w:pPr>
      <w:r w:rsidRPr="00B33584">
        <w:t>Local authorities have a crucial role to play in achieving the UK’s 2050 Net Zero greenhouse gas emissions target, this workbook can help councillors achieve this.</w:t>
      </w:r>
    </w:p>
    <w:p w14:paraId="25C6CD49" w14:textId="03ADF982" w:rsidR="009F16C2" w:rsidRDefault="009F16C2" w:rsidP="00A42061">
      <w:pPr>
        <w:pStyle w:val="Title3"/>
        <w:rPr>
          <w:i/>
          <w:iCs/>
        </w:rPr>
      </w:pPr>
      <w:r w:rsidRPr="00B33584">
        <w:t xml:space="preserve">This workbook has been designed as a distance learning aid for local councillors. It is intended to provide councillors with insight and assistance with the key skills which will help you to be most effective in your role. Some of the content may be of most use to more newly elected councillors, but nonetheless if you have been a councillor for some time, the workbook should serve as a useful reminder of some of the key skills, approaches and tactics that make for an effective ward councillor. </w:t>
      </w:r>
    </w:p>
    <w:p w14:paraId="44499923" w14:textId="075653AB" w:rsidR="00B33584" w:rsidRDefault="00B33584" w:rsidP="00A42061">
      <w:pPr>
        <w:pStyle w:val="Title3"/>
        <w:rPr>
          <w:b/>
          <w:bCs/>
          <w:i/>
          <w:iCs/>
        </w:rPr>
      </w:pPr>
      <w:r>
        <w:t xml:space="preserve">You can view the workbook in full online at: </w:t>
      </w:r>
      <w:hyperlink r:id="rId11" w:history="1">
        <w:r w:rsidR="00381032" w:rsidRPr="00E44E26">
          <w:rPr>
            <w:rStyle w:val="Hyperlink"/>
            <w:b/>
            <w:bCs/>
          </w:rPr>
          <w:t>https://www.local.gov.uk/publications/councillors-workbook-local-pathway-net-zero</w:t>
        </w:r>
      </w:hyperlink>
      <w:r w:rsidR="00381032" w:rsidRPr="00E44E26">
        <w:rPr>
          <w:b/>
          <w:bCs/>
        </w:rPr>
        <w:t xml:space="preserve"> </w:t>
      </w:r>
    </w:p>
    <w:p w14:paraId="0441F7FA" w14:textId="77777777" w:rsidR="00A42061" w:rsidRDefault="00A42061" w:rsidP="00A42061">
      <w:pPr>
        <w:pStyle w:val="Title3"/>
        <w:rPr>
          <w:i/>
          <w:iCs/>
        </w:rPr>
      </w:pPr>
      <w:r w:rsidRPr="00A42061">
        <w:t xml:space="preserve">The presentation will also include some other elements of the LGA Sector Support climate change offer including the Greenhouse Gas </w:t>
      </w:r>
      <w:proofErr w:type="spellStart"/>
      <w:r w:rsidRPr="00A42061">
        <w:t>Accoutning</w:t>
      </w:r>
      <w:proofErr w:type="spellEnd"/>
      <w:r w:rsidRPr="00A42061">
        <w:t xml:space="preserve"> Tool and the Leadership Essentials course.</w:t>
      </w:r>
    </w:p>
    <w:p w14:paraId="571AB67C" w14:textId="7210A976" w:rsidR="00F56CEF" w:rsidRPr="00A42061" w:rsidRDefault="00F56CEF" w:rsidP="00A42061">
      <w:pPr>
        <w:pStyle w:val="Title3"/>
        <w:rPr>
          <w:i/>
          <w:iCs/>
        </w:rPr>
      </w:pPr>
      <w:r w:rsidRPr="00C803F3">
        <w:rPr>
          <w:noProof/>
          <w:lang w:val="en-US"/>
        </w:rPr>
        <mc:AlternateContent>
          <mc:Choice Requires="wps">
            <w:drawing>
              <wp:anchor distT="0" distB="0" distL="114300" distR="114300" simplePos="0" relativeHeight="251659264" behindDoc="0" locked="0" layoutInCell="1" allowOverlap="1" wp14:anchorId="18B9B733" wp14:editId="142DE546">
                <wp:simplePos x="0" y="0"/>
                <wp:positionH relativeFrom="margin">
                  <wp:align>right</wp:align>
                </wp:positionH>
                <wp:positionV relativeFrom="paragraph">
                  <wp:posOffset>227959</wp:posOffset>
                </wp:positionV>
                <wp:extent cx="5705475" cy="109253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092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A6546" w14:textId="77777777" w:rsidR="000F69FB" w:rsidRDefault="000F69FB"/>
                          <w:sdt>
                            <w:sdtPr>
                              <w:rPr>
                                <w:rStyle w:val="Style6"/>
                              </w:rPr>
                              <w:alias w:val="Recommendations"/>
                              <w:tag w:val="Recommendations"/>
                              <w:id w:val="-1634171231"/>
                              <w:placeholder>
                                <w:docPart w:val="D13F7B01A96B46599AECC14A10DC0F99"/>
                              </w:placeholder>
                            </w:sdtPr>
                            <w:sdtEndPr>
                              <w:rPr>
                                <w:rStyle w:val="Style6"/>
                              </w:rPr>
                            </w:sdtEndPr>
                            <w:sdtContent>
                              <w:p w14:paraId="523BEA4C" w14:textId="77777777" w:rsidR="000F69FB" w:rsidRPr="00A627DD" w:rsidRDefault="000F69FB" w:rsidP="00B84F31">
                                <w:pPr>
                                  <w:ind w:left="0" w:firstLine="0"/>
                                </w:pPr>
                                <w:r w:rsidRPr="00C803F3">
                                  <w:rPr>
                                    <w:rStyle w:val="Style6"/>
                                  </w:rPr>
                                  <w:t>Recommendation/s</w:t>
                                </w:r>
                              </w:p>
                            </w:sdtContent>
                          </w:sdt>
                          <w:p w14:paraId="327A4E6F" w14:textId="4DD27913" w:rsidR="000F69FB" w:rsidRDefault="00E44E26" w:rsidP="00A42061">
                            <w:pPr>
                              <w:pStyle w:val="Title3"/>
                            </w:pPr>
                            <w:r>
                              <w:t xml:space="preserve">That members note the </w:t>
                            </w:r>
                            <w:r w:rsidR="00D366C2">
                              <w:t>presentation</w:t>
                            </w:r>
                            <w:r>
                              <w:t>.</w:t>
                            </w:r>
                            <w:r w:rsidR="00EC10C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9B733" id="_x0000_t202" coordsize="21600,21600" o:spt="202" path="m,l,21600r21600,l21600,xe">
                <v:stroke joinstyle="miter"/>
                <v:path gradientshapeok="t" o:connecttype="rect"/>
              </v:shapetype>
              <v:shape id="Text Box 1" o:spid="_x0000_s1026" type="#_x0000_t202" style="position:absolute;margin-left:398.05pt;margin-top:17.95pt;width:449.25pt;height:86.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" fillcolor="white [3201]" strokeweight=".5pt">
                <v:textbox>
                  <w:txbxContent>
                    <w:p w14:paraId="03EA6546" w14:textId="77777777" w:rsidR="000F69FB" w:rsidRDefault="000F69FB"/>
                    <w:sdt>
                      <w:sdtPr>
                        <w:rPr>
                          <w:rStyle w:val="Style6"/>
                        </w:rPr>
                        <w:alias w:val="Recommendations"/>
                        <w:tag w:val="Recommendations"/>
                        <w:id w:val="-1634171231"/>
                        <w:placeholder>
                          <w:docPart w:val="D13F7B01A96B46599AECC14A10DC0F99"/>
                        </w:placeholder>
                      </w:sdtPr>
                      <w:sdtEndPr>
                        <w:rPr>
                          <w:rStyle w:val="Style6"/>
                        </w:rPr>
                      </w:sdtEndPr>
                      <w:sdtContent>
                        <w:p w14:paraId="523BEA4C" w14:textId="77777777" w:rsidR="000F69FB" w:rsidRPr="00A627DD" w:rsidRDefault="000F69FB" w:rsidP="00B84F31">
                          <w:pPr>
                            <w:ind w:left="0" w:firstLine="0"/>
                          </w:pPr>
                          <w:r w:rsidRPr="00C803F3">
                            <w:rPr>
                              <w:rStyle w:val="Style6"/>
                            </w:rPr>
                            <w:t>Recommendation/s</w:t>
                          </w:r>
                        </w:p>
                      </w:sdtContent>
                    </w:sdt>
                    <w:p w14:paraId="327A4E6F" w14:textId="4DD27913" w:rsidR="000F69FB" w:rsidRDefault="00E44E26" w:rsidP="00A42061">
                      <w:pPr>
                        <w:pStyle w:val="Title3"/>
                      </w:pPr>
                      <w:r>
                        <w:t xml:space="preserve">That members note the </w:t>
                      </w:r>
                      <w:r w:rsidR="00D366C2">
                        <w:t>presentation</w:t>
                      </w:r>
                      <w:r>
                        <w:t>.</w:t>
                      </w:r>
                      <w:r w:rsidR="00EC10C2">
                        <w:t xml:space="preserve"> </w:t>
                      </w:r>
                    </w:p>
                  </w:txbxContent>
                </v:textbox>
                <w10:wrap anchorx="margin"/>
              </v:shape>
            </w:pict>
          </mc:Fallback>
        </mc:AlternateContent>
      </w:r>
    </w:p>
    <w:p w14:paraId="36D79BB9" w14:textId="77777777" w:rsidR="009B6F95" w:rsidRDefault="009B6F95" w:rsidP="00A42061">
      <w:pPr>
        <w:pStyle w:val="Title3"/>
      </w:pPr>
    </w:p>
    <w:p w14:paraId="087DD889" w14:textId="77777777" w:rsidR="009B6F95" w:rsidRDefault="009B6F95" w:rsidP="00A42061">
      <w:pPr>
        <w:pStyle w:val="Title3"/>
      </w:pPr>
    </w:p>
    <w:p w14:paraId="5EE8A874" w14:textId="77777777" w:rsidR="009B6F95" w:rsidRDefault="009B6F95" w:rsidP="00A42061">
      <w:pPr>
        <w:pStyle w:val="Title3"/>
      </w:pPr>
    </w:p>
    <w:p w14:paraId="16443C16" w14:textId="77777777" w:rsidR="009B6F95" w:rsidRDefault="009B6F95" w:rsidP="00A42061">
      <w:pPr>
        <w:pStyle w:val="Title3"/>
      </w:pPr>
    </w:p>
    <w:p w14:paraId="700BCD63" w14:textId="77777777" w:rsidR="009B6F95" w:rsidRDefault="009B6F95" w:rsidP="00A42061">
      <w:pPr>
        <w:pStyle w:val="Title3"/>
      </w:pPr>
    </w:p>
    <w:p w14:paraId="0FD337F1" w14:textId="4E6CAA25" w:rsidR="009B6F95" w:rsidRPr="00C803F3" w:rsidRDefault="008430F6" w:rsidP="000F69FB">
      <w:sdt>
        <w:sdtPr>
          <w:rPr>
            <w:rStyle w:val="Style2"/>
          </w:rPr>
          <w:id w:val="-1751574325"/>
          <w:lock w:val="contentLocked"/>
          <w:placeholder>
            <w:docPart w:val="2E010F19CC9A4832B6A88E924E0B9418"/>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5C3A6481E53F455EA6E0507A572A21FD"/>
          </w:placeholder>
          <w:text w:multiLine="1"/>
        </w:sdtPr>
        <w:sdtEndPr/>
        <w:sdtContent>
          <w:r w:rsidR="00846F17">
            <w:t>Grace Abel</w:t>
          </w:r>
        </w:sdtContent>
      </w:sdt>
    </w:p>
    <w:p w14:paraId="3515DE76" w14:textId="04E98720" w:rsidR="009B6F95" w:rsidRDefault="008430F6" w:rsidP="000F69FB">
      <w:sdt>
        <w:sdtPr>
          <w:rPr>
            <w:rStyle w:val="Style2"/>
          </w:rPr>
          <w:id w:val="1940027828"/>
          <w:lock w:val="contentLocked"/>
          <w:placeholder>
            <w:docPart w:val="097863C793BC47EEA9DADCAF59B4C00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324634F046D4B14848B1201C395AEC7"/>
          </w:placeholder>
          <w:text w:multiLine="1"/>
        </w:sdtPr>
        <w:sdtEndPr/>
        <w:sdtContent>
          <w:r w:rsidR="00B906CA">
            <w:t>Programme Manager - Productivity</w:t>
          </w:r>
        </w:sdtContent>
      </w:sdt>
    </w:p>
    <w:p w14:paraId="23041A67" w14:textId="0B406481" w:rsidR="009B6F95" w:rsidRDefault="008430F6" w:rsidP="000F69FB">
      <w:sdt>
        <w:sdtPr>
          <w:rPr>
            <w:rStyle w:val="Style2"/>
          </w:rPr>
          <w:id w:val="1040625228"/>
          <w:lock w:val="contentLocked"/>
          <w:placeholder>
            <w:docPart w:val="2839A576D5E84118B4DD321855C2175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6D3471026AB1433A88E1574D4D633871"/>
          </w:placeholder>
          <w:text w:multiLine="1"/>
        </w:sdtPr>
        <w:sdtEndPr/>
        <w:sdtContent>
          <w:r w:rsidR="00B33584" w:rsidRPr="00B33584">
            <w:t>02076643322</w:t>
          </w:r>
        </w:sdtContent>
      </w:sdt>
      <w:r w:rsidR="009B6F95" w:rsidRPr="00B5377C">
        <w:t xml:space="preserve"> </w:t>
      </w:r>
    </w:p>
    <w:p w14:paraId="267C7127" w14:textId="6EF20784" w:rsidR="009B6F95" w:rsidRDefault="008430F6" w:rsidP="00A42061">
      <w:pPr>
        <w:pStyle w:val="Title3"/>
        <w:rPr>
          <w:rStyle w:val="ReportTemplate"/>
        </w:rPr>
      </w:pPr>
      <w:sdt>
        <w:sdtPr>
          <w:rPr>
            <w:rStyle w:val="Style2"/>
          </w:rPr>
          <w:id w:val="614409820"/>
          <w:lock w:val="contentLocked"/>
          <w:placeholder>
            <w:docPart w:val="EA643C04A128419999CA35FAA816CB32"/>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550DE099B7F44CCE86F6BCBE065846C9"/>
          </w:placeholder>
          <w:text w:multiLine="1"/>
        </w:sdtPr>
        <w:sdtEndPr/>
        <w:sdtContent>
          <w:r w:rsidR="00B33584">
            <w:t>grace.abel</w:t>
          </w:r>
          <w:r w:rsidR="009B6F95" w:rsidRPr="00C803F3">
            <w:t>@local.gov.uk</w:t>
          </w:r>
        </w:sdtContent>
      </w:sdt>
    </w:p>
    <w:p w14:paraId="0F0D9FD7" w14:textId="77777777" w:rsidR="009B6F95" w:rsidRPr="00C803F3" w:rsidRDefault="009B6F95"/>
    <w:sectPr w:rsidR="009B6F95" w:rsidRPr="00C803F3" w:rsidSect="005350A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1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9768F" w14:textId="77777777" w:rsidR="001A5202" w:rsidRPr="00C803F3" w:rsidRDefault="001A5202" w:rsidP="00C803F3">
      <w:r>
        <w:separator/>
      </w:r>
    </w:p>
  </w:endnote>
  <w:endnote w:type="continuationSeparator" w:id="0">
    <w:p w14:paraId="54A782E1" w14:textId="77777777" w:rsidR="001A5202" w:rsidRPr="00C803F3" w:rsidRDefault="001A520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E77C" w14:textId="77777777" w:rsidR="008430F6" w:rsidRDefault="00843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748F9" w14:textId="77777777" w:rsidR="003219CC" w:rsidRPr="003219CC" w:rsidRDefault="003219CC" w:rsidP="008430F6">
    <w:pPr>
      <w:widowControl w:val="0"/>
      <w:spacing w:after="0" w:line="220" w:lineRule="exact"/>
      <w:ind w:left="-284"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F793" w14:textId="77777777" w:rsidR="008430F6" w:rsidRDefault="00843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324B" w14:textId="77777777" w:rsidR="001A5202" w:rsidRPr="00C803F3" w:rsidRDefault="001A5202" w:rsidP="00C803F3">
      <w:r>
        <w:separator/>
      </w:r>
    </w:p>
  </w:footnote>
  <w:footnote w:type="continuationSeparator" w:id="0">
    <w:p w14:paraId="148A88C8" w14:textId="77777777" w:rsidR="001A5202" w:rsidRPr="00C803F3" w:rsidRDefault="001A520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9CE4" w14:textId="77777777" w:rsidR="008430F6" w:rsidRDefault="00843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3ACB" w14:textId="77777777" w:rsidR="0024666B" w:rsidRPr="00AB4F87" w:rsidRDefault="0024666B" w:rsidP="0024666B">
    <w:pPr>
      <w:pStyle w:val="Header"/>
      <w:rPr>
        <w:rFonts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24666B" w:rsidRPr="00AB4F87" w14:paraId="72607A59" w14:textId="77777777" w:rsidTr="00FA4016">
      <w:trPr>
        <w:trHeight w:val="437"/>
      </w:trPr>
      <w:tc>
        <w:tcPr>
          <w:tcW w:w="5951" w:type="dxa"/>
          <w:vMerge w:val="restart"/>
        </w:tcPr>
        <w:p w14:paraId="18404980" w14:textId="77777777" w:rsidR="0024666B" w:rsidRDefault="0024666B" w:rsidP="0024666B">
          <w:pPr>
            <w:tabs>
              <w:tab w:val="left" w:pos="4106"/>
            </w:tabs>
            <w:rPr>
              <w:rFonts w:cs="Arial"/>
              <w:sz w:val="20"/>
              <w:szCs w:val="20"/>
            </w:rPr>
          </w:pPr>
          <w:r>
            <w:rPr>
              <w:noProof/>
            </w:rPr>
            <w:drawing>
              <wp:inline distT="0" distB="0" distL="0" distR="0" wp14:anchorId="62542ADD" wp14:editId="51FD3FAB">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56306" cy="745408"/>
                        </a:xfrm>
                        <a:prstGeom prst="rect">
                          <a:avLst/>
                        </a:prstGeom>
                      </pic:spPr>
                    </pic:pic>
                  </a:graphicData>
                </a:graphic>
              </wp:inline>
            </w:drawing>
          </w:r>
        </w:p>
        <w:p w14:paraId="75507F79" w14:textId="77777777" w:rsidR="0024666B" w:rsidRPr="00AB4F87" w:rsidRDefault="0024666B" w:rsidP="0024666B">
          <w:pPr>
            <w:tabs>
              <w:tab w:val="left" w:pos="4106"/>
            </w:tabs>
            <w:rPr>
              <w:rFonts w:cs="Arial"/>
              <w:sz w:val="20"/>
              <w:szCs w:val="20"/>
            </w:rPr>
          </w:pPr>
          <w:r w:rsidRPr="00AB4F87">
            <w:rPr>
              <w:rFonts w:cs="Arial"/>
              <w:sz w:val="20"/>
              <w:szCs w:val="20"/>
            </w:rPr>
            <w:tab/>
          </w:r>
        </w:p>
      </w:tc>
      <w:tc>
        <w:tcPr>
          <w:tcW w:w="4204" w:type="dxa"/>
        </w:tcPr>
        <w:p w14:paraId="2C374C34" w14:textId="77777777" w:rsidR="0024666B" w:rsidRPr="00AB4F87" w:rsidRDefault="0024666B" w:rsidP="0024666B">
          <w:pPr>
            <w:rPr>
              <w:rFonts w:cs="Arial"/>
              <w:b/>
              <w:sz w:val="20"/>
              <w:szCs w:val="20"/>
            </w:rPr>
          </w:pPr>
        </w:p>
        <w:p w14:paraId="60733B7C" w14:textId="77777777" w:rsidR="0024666B" w:rsidRPr="00AB4F87" w:rsidRDefault="0024666B" w:rsidP="0024666B">
          <w:pPr>
            <w:rPr>
              <w:rFonts w:cs="Arial"/>
              <w:b/>
              <w:sz w:val="20"/>
              <w:szCs w:val="20"/>
            </w:rPr>
          </w:pPr>
        </w:p>
        <w:sdt>
          <w:sdtPr>
            <w:rPr>
              <w:rFonts w:cs="Arial"/>
              <w:b/>
              <w:sz w:val="20"/>
              <w:szCs w:val="20"/>
            </w:rPr>
            <w:alias w:val="Board"/>
            <w:tag w:val="Board"/>
            <w:id w:val="416908834"/>
            <w:placeholder>
              <w:docPart w:val="8ECD0F7B802A4637B33E9E37AB2F0338"/>
            </w:placeholder>
          </w:sdtPr>
          <w:sdtEndPr/>
          <w:sdtContent>
            <w:p w14:paraId="3FBDE0A9" w14:textId="77777777" w:rsidR="0024666B" w:rsidRPr="00AB4F87" w:rsidRDefault="0024666B" w:rsidP="0024666B">
              <w:pPr>
                <w:rPr>
                  <w:rFonts w:cs="Arial"/>
                  <w:b/>
                  <w:sz w:val="20"/>
                  <w:szCs w:val="20"/>
                </w:rPr>
              </w:pPr>
              <w:r w:rsidRPr="00AB4F87">
                <w:rPr>
                  <w:rFonts w:cs="Arial"/>
                  <w:b/>
                  <w:sz w:val="20"/>
                  <w:szCs w:val="20"/>
                </w:rPr>
                <w:t xml:space="preserve">Councillors’ Forum </w:t>
              </w:r>
            </w:p>
          </w:sdtContent>
        </w:sdt>
      </w:tc>
    </w:tr>
    <w:tr w:rsidR="0024666B" w:rsidRPr="00AB4F87" w14:paraId="15B6735A" w14:textId="77777777" w:rsidTr="00FA4016">
      <w:trPr>
        <w:trHeight w:val="499"/>
      </w:trPr>
      <w:tc>
        <w:tcPr>
          <w:tcW w:w="5951" w:type="dxa"/>
          <w:vMerge/>
        </w:tcPr>
        <w:p w14:paraId="7A42A90E" w14:textId="77777777" w:rsidR="0024666B" w:rsidRPr="00AB4F87" w:rsidRDefault="0024666B" w:rsidP="0024666B">
          <w:pPr>
            <w:rPr>
              <w:rFonts w:cs="Arial"/>
              <w:sz w:val="20"/>
              <w:szCs w:val="20"/>
            </w:rPr>
          </w:pPr>
        </w:p>
      </w:tc>
      <w:tc>
        <w:tcPr>
          <w:tcW w:w="4204" w:type="dxa"/>
        </w:tcPr>
        <w:sdt>
          <w:sdtPr>
            <w:rPr>
              <w:rFonts w:cs="Arial"/>
              <w:sz w:val="20"/>
              <w:szCs w:val="20"/>
            </w:rPr>
            <w:alias w:val="Date"/>
            <w:tag w:val="Date"/>
            <w:id w:val="-488943452"/>
            <w:placeholder>
              <w:docPart w:val="CBBCF7B2C268460FB09ED75480E8C9D7"/>
            </w:placeholder>
            <w:date w:fullDate="2021-06-10T00:00:00Z">
              <w:dateFormat w:val="dd MMMM yyyy"/>
              <w:lid w:val="en-GB"/>
              <w:storeMappedDataAs w:val="dateTime"/>
              <w:calendar w:val="gregorian"/>
            </w:date>
          </w:sdtPr>
          <w:sdtEndPr/>
          <w:sdtContent>
            <w:p w14:paraId="6A5C80AF" w14:textId="77777777" w:rsidR="0024666B" w:rsidRPr="00AB4F87" w:rsidRDefault="0024666B" w:rsidP="0024666B">
              <w:pPr>
                <w:rPr>
                  <w:rFonts w:cs="Arial"/>
                  <w:sz w:val="20"/>
                  <w:szCs w:val="20"/>
                </w:rPr>
              </w:pPr>
              <w:r>
                <w:rPr>
                  <w:rFonts w:cs="Arial"/>
                  <w:sz w:val="20"/>
                  <w:szCs w:val="20"/>
                </w:rPr>
                <w:t xml:space="preserve">10 June </w:t>
              </w:r>
              <w:r w:rsidRPr="00AB4F87">
                <w:rPr>
                  <w:rFonts w:cs="Arial"/>
                  <w:sz w:val="20"/>
                  <w:szCs w:val="20"/>
                </w:rPr>
                <w:t>2021</w:t>
              </w:r>
            </w:p>
          </w:sdtContent>
        </w:sdt>
        <w:p w14:paraId="79C1AA7D" w14:textId="77777777" w:rsidR="0024666B" w:rsidRDefault="0024666B" w:rsidP="0024666B"/>
      </w:tc>
    </w:tr>
  </w:tbl>
  <w:p w14:paraId="0E0E61DD" w14:textId="77777777" w:rsidR="000F69FB" w:rsidRPr="0024666B" w:rsidRDefault="000F69FB" w:rsidP="0024666B">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3DC2" w14:textId="77777777" w:rsidR="008430F6" w:rsidRDefault="00843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02"/>
    <w:rsid w:val="00016097"/>
    <w:rsid w:val="00071601"/>
    <w:rsid w:val="000A7ADE"/>
    <w:rsid w:val="000F69FB"/>
    <w:rsid w:val="001A5202"/>
    <w:rsid w:val="001B36CE"/>
    <w:rsid w:val="0024666B"/>
    <w:rsid w:val="002539E9"/>
    <w:rsid w:val="00301A51"/>
    <w:rsid w:val="003219CC"/>
    <w:rsid w:val="00381032"/>
    <w:rsid w:val="00465348"/>
    <w:rsid w:val="005350A3"/>
    <w:rsid w:val="00633A84"/>
    <w:rsid w:val="00650884"/>
    <w:rsid w:val="00673532"/>
    <w:rsid w:val="00703A1A"/>
    <w:rsid w:val="00712C86"/>
    <w:rsid w:val="007440D2"/>
    <w:rsid w:val="007622BA"/>
    <w:rsid w:val="00786A1E"/>
    <w:rsid w:val="00795C95"/>
    <w:rsid w:val="007E372A"/>
    <w:rsid w:val="0080661C"/>
    <w:rsid w:val="008430F6"/>
    <w:rsid w:val="00846F17"/>
    <w:rsid w:val="00891AE9"/>
    <w:rsid w:val="00931C79"/>
    <w:rsid w:val="009B1AA8"/>
    <w:rsid w:val="009B6F95"/>
    <w:rsid w:val="009F16C2"/>
    <w:rsid w:val="00A42061"/>
    <w:rsid w:val="00AF2F9C"/>
    <w:rsid w:val="00B33584"/>
    <w:rsid w:val="00B44305"/>
    <w:rsid w:val="00B823BD"/>
    <w:rsid w:val="00B84F31"/>
    <w:rsid w:val="00B906CA"/>
    <w:rsid w:val="00BC287A"/>
    <w:rsid w:val="00C55A9E"/>
    <w:rsid w:val="00C7596B"/>
    <w:rsid w:val="00C803F3"/>
    <w:rsid w:val="00CA1528"/>
    <w:rsid w:val="00D366C2"/>
    <w:rsid w:val="00D45B4D"/>
    <w:rsid w:val="00DA7394"/>
    <w:rsid w:val="00E44E26"/>
    <w:rsid w:val="00EC10C2"/>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9C20AF"/>
  <w15:docId w15:val="{DC70C191-B849-454F-89E5-803BD86F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42061"/>
    <w:pPr>
      <w:ind w:left="0" w:firstLine="0"/>
    </w:pPr>
  </w:style>
  <w:style w:type="character" w:customStyle="1" w:styleId="Title3Char">
    <w:name w:val="Title 3 Char"/>
    <w:basedOn w:val="DefaultParagraphFont"/>
    <w:link w:val="Title3"/>
    <w:rsid w:val="00A4206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councillors-workbook-local-pathway-net-ze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kember\Downloads\Board%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8B08CAFBE742C189C4103A4A855422"/>
        <w:category>
          <w:name w:val="General"/>
          <w:gallery w:val="placeholder"/>
        </w:category>
        <w:types>
          <w:type w:val="bbPlcHdr"/>
        </w:types>
        <w:behaviors>
          <w:behavior w:val="content"/>
        </w:behaviors>
        <w:guid w:val="{63C36095-5940-4D97-B184-A7976147BD2E}"/>
      </w:docPartPr>
      <w:docPartBody>
        <w:p w:rsidR="008C14E2" w:rsidRDefault="00BC187A">
          <w:pPr>
            <w:pStyle w:val="CB8B08CAFBE742C189C4103A4A855422"/>
          </w:pPr>
          <w:r w:rsidRPr="00C803F3">
            <w:rPr>
              <w:rStyle w:val="PlaceholderText"/>
            </w:rPr>
            <w:t>Click here to enter text.</w:t>
          </w:r>
        </w:p>
      </w:docPartBody>
    </w:docPart>
    <w:docPart>
      <w:docPartPr>
        <w:name w:val="FAE17FFB1C4345B7A9E24D7F921FDCF1"/>
        <w:category>
          <w:name w:val="General"/>
          <w:gallery w:val="placeholder"/>
        </w:category>
        <w:types>
          <w:type w:val="bbPlcHdr"/>
        </w:types>
        <w:behaviors>
          <w:behavior w:val="content"/>
        </w:behaviors>
        <w:guid w:val="{AF182D15-0D8C-4FFB-B919-DBFF3C6AB9D3}"/>
      </w:docPartPr>
      <w:docPartBody>
        <w:p w:rsidR="008C14E2" w:rsidRDefault="00BC187A">
          <w:pPr>
            <w:pStyle w:val="FAE17FFB1C4345B7A9E24D7F921FDCF1"/>
          </w:pPr>
          <w:r w:rsidRPr="00FB1144">
            <w:rPr>
              <w:rStyle w:val="PlaceholderText"/>
            </w:rPr>
            <w:t>Click here to enter text.</w:t>
          </w:r>
        </w:p>
      </w:docPartBody>
    </w:docPart>
    <w:docPart>
      <w:docPartPr>
        <w:name w:val="2F8EEC3122C24F12A09632AB689BD2A1"/>
        <w:category>
          <w:name w:val="General"/>
          <w:gallery w:val="placeholder"/>
        </w:category>
        <w:types>
          <w:type w:val="bbPlcHdr"/>
        </w:types>
        <w:behaviors>
          <w:behavior w:val="content"/>
        </w:behaviors>
        <w:guid w:val="{D6C6043E-CFAE-4DA1-8D32-66945983A9AE}"/>
      </w:docPartPr>
      <w:docPartBody>
        <w:p w:rsidR="008C14E2" w:rsidRDefault="00BC187A">
          <w:pPr>
            <w:pStyle w:val="2F8EEC3122C24F12A09632AB689BD2A1"/>
          </w:pPr>
          <w:r w:rsidRPr="00002B3A">
            <w:rPr>
              <w:rStyle w:val="PlaceholderText"/>
            </w:rPr>
            <w:t>Choose an item.</w:t>
          </w:r>
        </w:p>
      </w:docPartBody>
    </w:docPart>
    <w:docPart>
      <w:docPartPr>
        <w:name w:val="3032CE66BFE9496DB2807DB95BF0E1A7"/>
        <w:category>
          <w:name w:val="General"/>
          <w:gallery w:val="placeholder"/>
        </w:category>
        <w:types>
          <w:type w:val="bbPlcHdr"/>
        </w:types>
        <w:behaviors>
          <w:behavior w:val="content"/>
        </w:behaviors>
        <w:guid w:val="{0933FB48-84B3-42EF-ACE1-67A6252D058F}"/>
      </w:docPartPr>
      <w:docPartBody>
        <w:p w:rsidR="008C14E2" w:rsidRDefault="00BC187A">
          <w:pPr>
            <w:pStyle w:val="3032CE66BFE9496DB2807DB95BF0E1A7"/>
          </w:pPr>
          <w:r w:rsidRPr="00FB1144">
            <w:rPr>
              <w:rStyle w:val="PlaceholderText"/>
            </w:rPr>
            <w:t>Click here to enter text.</w:t>
          </w:r>
        </w:p>
      </w:docPartBody>
    </w:docPart>
    <w:docPart>
      <w:docPartPr>
        <w:name w:val="2E010F19CC9A4832B6A88E924E0B9418"/>
        <w:category>
          <w:name w:val="General"/>
          <w:gallery w:val="placeholder"/>
        </w:category>
        <w:types>
          <w:type w:val="bbPlcHdr"/>
        </w:types>
        <w:behaviors>
          <w:behavior w:val="content"/>
        </w:behaviors>
        <w:guid w:val="{4DC4B8CD-FB1D-4B8E-B827-B6745D0EF8FF}"/>
      </w:docPartPr>
      <w:docPartBody>
        <w:p w:rsidR="008C14E2" w:rsidRDefault="00BC187A">
          <w:pPr>
            <w:pStyle w:val="2E010F19CC9A4832B6A88E924E0B9418"/>
          </w:pPr>
          <w:r w:rsidRPr="00FB1144">
            <w:rPr>
              <w:rStyle w:val="PlaceholderText"/>
            </w:rPr>
            <w:t>Click here to enter text.</w:t>
          </w:r>
        </w:p>
      </w:docPartBody>
    </w:docPart>
    <w:docPart>
      <w:docPartPr>
        <w:name w:val="5C3A6481E53F455EA6E0507A572A21FD"/>
        <w:category>
          <w:name w:val="General"/>
          <w:gallery w:val="placeholder"/>
        </w:category>
        <w:types>
          <w:type w:val="bbPlcHdr"/>
        </w:types>
        <w:behaviors>
          <w:behavior w:val="content"/>
        </w:behaviors>
        <w:guid w:val="{528C9D88-7DE9-4737-86E1-AC73EFA0053B}"/>
      </w:docPartPr>
      <w:docPartBody>
        <w:p w:rsidR="008C14E2" w:rsidRDefault="00BC187A">
          <w:pPr>
            <w:pStyle w:val="5C3A6481E53F455EA6E0507A572A21FD"/>
          </w:pPr>
          <w:r w:rsidRPr="00FB1144">
            <w:rPr>
              <w:rStyle w:val="PlaceholderText"/>
            </w:rPr>
            <w:t>Click here to enter text.</w:t>
          </w:r>
        </w:p>
      </w:docPartBody>
    </w:docPart>
    <w:docPart>
      <w:docPartPr>
        <w:name w:val="097863C793BC47EEA9DADCAF59B4C007"/>
        <w:category>
          <w:name w:val="General"/>
          <w:gallery w:val="placeholder"/>
        </w:category>
        <w:types>
          <w:type w:val="bbPlcHdr"/>
        </w:types>
        <w:behaviors>
          <w:behavior w:val="content"/>
        </w:behaviors>
        <w:guid w:val="{589081C6-4F71-44A7-A156-964FCBD05D36}"/>
      </w:docPartPr>
      <w:docPartBody>
        <w:p w:rsidR="008C14E2" w:rsidRDefault="00BC187A">
          <w:pPr>
            <w:pStyle w:val="097863C793BC47EEA9DADCAF59B4C007"/>
          </w:pPr>
          <w:r w:rsidRPr="00FB1144">
            <w:rPr>
              <w:rStyle w:val="PlaceholderText"/>
            </w:rPr>
            <w:t>Click here to enter text.</w:t>
          </w:r>
        </w:p>
      </w:docPartBody>
    </w:docPart>
    <w:docPart>
      <w:docPartPr>
        <w:name w:val="C324634F046D4B14848B1201C395AEC7"/>
        <w:category>
          <w:name w:val="General"/>
          <w:gallery w:val="placeholder"/>
        </w:category>
        <w:types>
          <w:type w:val="bbPlcHdr"/>
        </w:types>
        <w:behaviors>
          <w:behavior w:val="content"/>
        </w:behaviors>
        <w:guid w:val="{0D4C8BB6-57C4-44CF-B550-F13F0C36BC48}"/>
      </w:docPartPr>
      <w:docPartBody>
        <w:p w:rsidR="008C14E2" w:rsidRDefault="00BC187A">
          <w:pPr>
            <w:pStyle w:val="C324634F046D4B14848B1201C395AEC7"/>
          </w:pPr>
          <w:r w:rsidRPr="00FB1144">
            <w:rPr>
              <w:rStyle w:val="PlaceholderText"/>
            </w:rPr>
            <w:t>Click here to enter text.</w:t>
          </w:r>
        </w:p>
      </w:docPartBody>
    </w:docPart>
    <w:docPart>
      <w:docPartPr>
        <w:name w:val="2839A576D5E84118B4DD321855C2175B"/>
        <w:category>
          <w:name w:val="General"/>
          <w:gallery w:val="placeholder"/>
        </w:category>
        <w:types>
          <w:type w:val="bbPlcHdr"/>
        </w:types>
        <w:behaviors>
          <w:behavior w:val="content"/>
        </w:behaviors>
        <w:guid w:val="{4C043DB0-811A-4DB6-8CF6-F3C918E88873}"/>
      </w:docPartPr>
      <w:docPartBody>
        <w:p w:rsidR="008C14E2" w:rsidRDefault="00BC187A">
          <w:pPr>
            <w:pStyle w:val="2839A576D5E84118B4DD321855C2175B"/>
          </w:pPr>
          <w:r w:rsidRPr="00FB1144">
            <w:rPr>
              <w:rStyle w:val="PlaceholderText"/>
            </w:rPr>
            <w:t>Click here to enter text.</w:t>
          </w:r>
        </w:p>
      </w:docPartBody>
    </w:docPart>
    <w:docPart>
      <w:docPartPr>
        <w:name w:val="6D3471026AB1433A88E1574D4D633871"/>
        <w:category>
          <w:name w:val="General"/>
          <w:gallery w:val="placeholder"/>
        </w:category>
        <w:types>
          <w:type w:val="bbPlcHdr"/>
        </w:types>
        <w:behaviors>
          <w:behavior w:val="content"/>
        </w:behaviors>
        <w:guid w:val="{433A3A09-CFE6-4EBA-8DC2-0B39E428173E}"/>
      </w:docPartPr>
      <w:docPartBody>
        <w:p w:rsidR="008C14E2" w:rsidRDefault="00BC187A">
          <w:pPr>
            <w:pStyle w:val="6D3471026AB1433A88E1574D4D633871"/>
          </w:pPr>
          <w:r w:rsidRPr="00FB1144">
            <w:rPr>
              <w:rStyle w:val="PlaceholderText"/>
            </w:rPr>
            <w:t>Click here to enter text.</w:t>
          </w:r>
        </w:p>
      </w:docPartBody>
    </w:docPart>
    <w:docPart>
      <w:docPartPr>
        <w:name w:val="EA643C04A128419999CA35FAA816CB32"/>
        <w:category>
          <w:name w:val="General"/>
          <w:gallery w:val="placeholder"/>
        </w:category>
        <w:types>
          <w:type w:val="bbPlcHdr"/>
        </w:types>
        <w:behaviors>
          <w:behavior w:val="content"/>
        </w:behaviors>
        <w:guid w:val="{DE215DAB-201B-4251-A1AC-B4E2F82C70A9}"/>
      </w:docPartPr>
      <w:docPartBody>
        <w:p w:rsidR="008C14E2" w:rsidRDefault="00BC187A">
          <w:pPr>
            <w:pStyle w:val="EA643C04A128419999CA35FAA816CB32"/>
          </w:pPr>
          <w:r w:rsidRPr="00FB1144">
            <w:rPr>
              <w:rStyle w:val="PlaceholderText"/>
            </w:rPr>
            <w:t>Click here to enter text.</w:t>
          </w:r>
        </w:p>
      </w:docPartBody>
    </w:docPart>
    <w:docPart>
      <w:docPartPr>
        <w:name w:val="550DE099B7F44CCE86F6BCBE065846C9"/>
        <w:category>
          <w:name w:val="General"/>
          <w:gallery w:val="placeholder"/>
        </w:category>
        <w:types>
          <w:type w:val="bbPlcHdr"/>
        </w:types>
        <w:behaviors>
          <w:behavior w:val="content"/>
        </w:behaviors>
        <w:guid w:val="{26F6CDB3-A9A9-49F6-ABED-5891BE324567}"/>
      </w:docPartPr>
      <w:docPartBody>
        <w:p w:rsidR="008C14E2" w:rsidRDefault="00BC187A">
          <w:pPr>
            <w:pStyle w:val="550DE099B7F44CCE86F6BCBE065846C9"/>
          </w:pPr>
          <w:r w:rsidRPr="00FB1144">
            <w:rPr>
              <w:rStyle w:val="PlaceholderText"/>
            </w:rPr>
            <w:t>Click here to enter text.</w:t>
          </w:r>
        </w:p>
      </w:docPartBody>
    </w:docPart>
    <w:docPart>
      <w:docPartPr>
        <w:name w:val="D13F7B01A96B46599AECC14A10DC0F99"/>
        <w:category>
          <w:name w:val="General"/>
          <w:gallery w:val="placeholder"/>
        </w:category>
        <w:types>
          <w:type w:val="bbPlcHdr"/>
        </w:types>
        <w:behaviors>
          <w:behavior w:val="content"/>
        </w:behaviors>
        <w:guid w:val="{29B5876A-D365-4619-86D4-74FD14539962}"/>
      </w:docPartPr>
      <w:docPartBody>
        <w:p w:rsidR="008C14E2" w:rsidRDefault="00BC187A">
          <w:pPr>
            <w:pStyle w:val="D13F7B01A96B46599AECC14A10DC0F99"/>
          </w:pPr>
          <w:r w:rsidRPr="00FB1144">
            <w:rPr>
              <w:rStyle w:val="PlaceholderText"/>
            </w:rPr>
            <w:t>Click here to enter text.</w:t>
          </w:r>
        </w:p>
      </w:docPartBody>
    </w:docPart>
    <w:docPart>
      <w:docPartPr>
        <w:name w:val="8ECD0F7B802A4637B33E9E37AB2F0338"/>
        <w:category>
          <w:name w:val="General"/>
          <w:gallery w:val="placeholder"/>
        </w:category>
        <w:types>
          <w:type w:val="bbPlcHdr"/>
        </w:types>
        <w:behaviors>
          <w:behavior w:val="content"/>
        </w:behaviors>
        <w:guid w:val="{C1E6147C-7ADD-4024-AD98-D5E8F6D1FB50}"/>
      </w:docPartPr>
      <w:docPartBody>
        <w:p w:rsidR="009B6872" w:rsidRDefault="008C14E2" w:rsidP="008C14E2">
          <w:pPr>
            <w:pStyle w:val="8ECD0F7B802A4637B33E9E37AB2F0338"/>
          </w:pPr>
          <w:r w:rsidRPr="00FB1144">
            <w:rPr>
              <w:rStyle w:val="PlaceholderText"/>
            </w:rPr>
            <w:t>Click here to enter text.</w:t>
          </w:r>
        </w:p>
      </w:docPartBody>
    </w:docPart>
    <w:docPart>
      <w:docPartPr>
        <w:name w:val="CBBCF7B2C268460FB09ED75480E8C9D7"/>
        <w:category>
          <w:name w:val="General"/>
          <w:gallery w:val="placeholder"/>
        </w:category>
        <w:types>
          <w:type w:val="bbPlcHdr"/>
        </w:types>
        <w:behaviors>
          <w:behavior w:val="content"/>
        </w:behaviors>
        <w:guid w:val="{EC0792DE-64D3-4996-9355-793DFD56463D}"/>
      </w:docPartPr>
      <w:docPartBody>
        <w:p w:rsidR="009B6872" w:rsidRDefault="008C14E2" w:rsidP="008C14E2">
          <w:pPr>
            <w:pStyle w:val="CBBCF7B2C268460FB09ED75480E8C9D7"/>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8C14E2"/>
    <w:rsid w:val="009B6872"/>
    <w:rsid w:val="00BC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4E2"/>
    <w:rPr>
      <w:color w:val="808080"/>
    </w:rPr>
  </w:style>
  <w:style w:type="paragraph" w:customStyle="1" w:styleId="CB8B08CAFBE742C189C4103A4A855422">
    <w:name w:val="CB8B08CAFBE742C189C4103A4A855422"/>
  </w:style>
  <w:style w:type="paragraph" w:customStyle="1" w:styleId="FAE17FFB1C4345B7A9E24D7F921FDCF1">
    <w:name w:val="FAE17FFB1C4345B7A9E24D7F921FDCF1"/>
  </w:style>
  <w:style w:type="paragraph" w:customStyle="1" w:styleId="2F8EEC3122C24F12A09632AB689BD2A1">
    <w:name w:val="2F8EEC3122C24F12A09632AB689BD2A1"/>
  </w:style>
  <w:style w:type="paragraph" w:customStyle="1" w:styleId="3032CE66BFE9496DB2807DB95BF0E1A7">
    <w:name w:val="3032CE66BFE9496DB2807DB95BF0E1A7"/>
  </w:style>
  <w:style w:type="paragraph" w:customStyle="1" w:styleId="2E010F19CC9A4832B6A88E924E0B9418">
    <w:name w:val="2E010F19CC9A4832B6A88E924E0B9418"/>
  </w:style>
  <w:style w:type="paragraph" w:customStyle="1" w:styleId="5C3A6481E53F455EA6E0507A572A21FD">
    <w:name w:val="5C3A6481E53F455EA6E0507A572A21FD"/>
  </w:style>
  <w:style w:type="paragraph" w:customStyle="1" w:styleId="097863C793BC47EEA9DADCAF59B4C007">
    <w:name w:val="097863C793BC47EEA9DADCAF59B4C007"/>
  </w:style>
  <w:style w:type="paragraph" w:customStyle="1" w:styleId="C324634F046D4B14848B1201C395AEC7">
    <w:name w:val="C324634F046D4B14848B1201C395AEC7"/>
  </w:style>
  <w:style w:type="paragraph" w:customStyle="1" w:styleId="2839A576D5E84118B4DD321855C2175B">
    <w:name w:val="2839A576D5E84118B4DD321855C2175B"/>
  </w:style>
  <w:style w:type="paragraph" w:customStyle="1" w:styleId="6D3471026AB1433A88E1574D4D633871">
    <w:name w:val="6D3471026AB1433A88E1574D4D633871"/>
  </w:style>
  <w:style w:type="paragraph" w:customStyle="1" w:styleId="EA643C04A128419999CA35FAA816CB32">
    <w:name w:val="EA643C04A128419999CA35FAA816CB32"/>
  </w:style>
  <w:style w:type="paragraph" w:customStyle="1" w:styleId="550DE099B7F44CCE86F6BCBE065846C9">
    <w:name w:val="550DE099B7F44CCE86F6BCBE065846C9"/>
  </w:style>
  <w:style w:type="paragraph" w:customStyle="1" w:styleId="6FD31CD5849F4C20A83D030B8D82A1FE">
    <w:name w:val="6FD31CD5849F4C20A83D030B8D82A1FE"/>
  </w:style>
  <w:style w:type="paragraph" w:customStyle="1" w:styleId="DC621040983A4B2CBD1DF761C656A644">
    <w:name w:val="DC621040983A4B2CBD1DF761C656A644"/>
  </w:style>
  <w:style w:type="paragraph" w:customStyle="1" w:styleId="1107C82618C042CE9FB1E1040D293459">
    <w:name w:val="1107C82618C042CE9FB1E1040D293459"/>
  </w:style>
  <w:style w:type="paragraph" w:customStyle="1" w:styleId="A644A80BEE7A437E8520656434F34213">
    <w:name w:val="A644A80BEE7A437E8520656434F34213"/>
  </w:style>
  <w:style w:type="paragraph" w:customStyle="1" w:styleId="087AC8F4B77343A984DE1A277B2A1EAC">
    <w:name w:val="087AC8F4B77343A984DE1A277B2A1EAC"/>
  </w:style>
  <w:style w:type="paragraph" w:customStyle="1" w:styleId="D13F7B01A96B46599AECC14A10DC0F99">
    <w:name w:val="D13F7B01A96B46599AECC14A10DC0F99"/>
  </w:style>
  <w:style w:type="paragraph" w:customStyle="1" w:styleId="B7AEF269D3EA4461BF794C9F1AFCC52F">
    <w:name w:val="B7AEF269D3EA4461BF794C9F1AFCC52F"/>
  </w:style>
  <w:style w:type="paragraph" w:customStyle="1" w:styleId="4352D4D07ACF4AF5A7021A3C439DB053">
    <w:name w:val="4352D4D07ACF4AF5A7021A3C439DB053"/>
    <w:rsid w:val="00BC187A"/>
  </w:style>
  <w:style w:type="paragraph" w:customStyle="1" w:styleId="74C35A4699B34372B61D1685FA00BED3">
    <w:name w:val="74C35A4699B34372B61D1685FA00BED3"/>
    <w:rsid w:val="00BC187A"/>
  </w:style>
  <w:style w:type="paragraph" w:customStyle="1" w:styleId="8ECD0F7B802A4637B33E9E37AB2F0338">
    <w:name w:val="8ECD0F7B802A4637B33E9E37AB2F0338"/>
    <w:rsid w:val="008C14E2"/>
  </w:style>
  <w:style w:type="paragraph" w:customStyle="1" w:styleId="CBBCF7B2C268460FB09ED75480E8C9D7">
    <w:name w:val="CBBCF7B2C268460FB09ED75480E8C9D7"/>
    <w:rsid w:val="008C1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8" ma:contentTypeDescription="Create a new document." ma:contentTypeScope="" ma:versionID="d147d4b4526ec0457b22c32bf26adaee">
  <xsd:schema xmlns:xsd="http://www.w3.org/2001/XMLSchema" xmlns:xs="http://www.w3.org/2001/XMLSchema" xmlns:p="http://schemas.microsoft.com/office/2006/metadata/properties" xmlns:ns2="c5b0e574-a2a8-474b-ab1d-82ba70679876" targetNamespace="http://schemas.microsoft.com/office/2006/metadata/properties" ma:root="true" ma:fieldsID="810bdaae4e9d84cc63167b1cee66974c" ns2:_="">
    <xsd:import namespace="c5b0e574-a2a8-474b-ab1d-82ba70679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45DA7425-9788-4846-8E9A-65FD297D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Board Report Template</Template>
  <TotalTime>15</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Richard Kember</dc:creator>
  <cp:keywords/>
  <dc:description/>
  <cp:lastModifiedBy>Richard Kember</cp:lastModifiedBy>
  <cp:revision>17</cp:revision>
  <dcterms:created xsi:type="dcterms:W3CDTF">2021-03-22T15:51:00Z</dcterms:created>
  <dcterms:modified xsi:type="dcterms:W3CDTF">2021-06-04T15:04:00Z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